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D17730" w:rsidRDefault="002F36E2" w:rsidP="002F36E2">
      <w:pPr>
        <w:ind w:left="1440" w:firstLine="720"/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 xml:space="preserve">           </w:t>
      </w:r>
      <w:r w:rsidR="00BB4247" w:rsidRPr="00D17730">
        <w:rPr>
          <w:rFonts w:ascii="Daytona" w:hAnsi="Daytona"/>
          <w:b/>
          <w:bCs/>
          <w:sz w:val="24"/>
          <w:szCs w:val="24"/>
        </w:rPr>
        <w:t>ROUND MOUNTAIN WATER AND SANITATION</w:t>
      </w:r>
    </w:p>
    <w:p w14:paraId="6C3435CC" w14:textId="2A00D410" w:rsidR="00BB4247" w:rsidRPr="00D17730" w:rsidRDefault="00BB4247" w:rsidP="002F36E2">
      <w:pPr>
        <w:jc w:val="center"/>
        <w:rPr>
          <w:rFonts w:ascii="Daytona" w:hAnsi="Daytona"/>
          <w:b/>
          <w:bCs/>
          <w:sz w:val="24"/>
          <w:szCs w:val="24"/>
        </w:rPr>
      </w:pPr>
    </w:p>
    <w:p w14:paraId="7CD43483" w14:textId="122A8339" w:rsidR="00BB4247" w:rsidRPr="00D17730" w:rsidRDefault="00BB4247" w:rsidP="00321F7F">
      <w:pPr>
        <w:jc w:val="center"/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 xml:space="preserve">BOARD OF DIRECTORS </w:t>
      </w:r>
      <w:r w:rsidR="00642F59" w:rsidRPr="00D17730">
        <w:rPr>
          <w:rFonts w:ascii="Daytona" w:hAnsi="Daytona"/>
          <w:b/>
          <w:bCs/>
          <w:sz w:val="24"/>
          <w:szCs w:val="24"/>
        </w:rPr>
        <w:t xml:space="preserve">SPECIAL </w:t>
      </w:r>
      <w:r w:rsidRPr="00D17730">
        <w:rPr>
          <w:rFonts w:ascii="Daytona" w:hAnsi="Daytona"/>
          <w:b/>
          <w:bCs/>
          <w:sz w:val="24"/>
          <w:szCs w:val="24"/>
        </w:rPr>
        <w:t>MEETING</w:t>
      </w:r>
    </w:p>
    <w:p w14:paraId="36A57109" w14:textId="03EE35D9" w:rsidR="00BB4247" w:rsidRPr="00D17730" w:rsidRDefault="00BB4247" w:rsidP="002F36E2">
      <w:pPr>
        <w:jc w:val="center"/>
        <w:rPr>
          <w:rFonts w:ascii="Daytona" w:hAnsi="Daytona"/>
          <w:b/>
          <w:bCs/>
          <w:sz w:val="24"/>
          <w:szCs w:val="24"/>
        </w:rPr>
      </w:pPr>
    </w:p>
    <w:p w14:paraId="6494758F" w14:textId="0B4E23DF" w:rsidR="00BB4247" w:rsidRPr="00D17730" w:rsidRDefault="00642F59" w:rsidP="002F36E2">
      <w:pPr>
        <w:jc w:val="center"/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Friday, February 9, 2024</w:t>
      </w:r>
    </w:p>
    <w:p w14:paraId="5A8A8E94" w14:textId="4D0299AA" w:rsidR="00BB4247" w:rsidRPr="00D17730" w:rsidRDefault="00BB4247" w:rsidP="002F36E2">
      <w:pPr>
        <w:jc w:val="center"/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2:00 P.M.</w:t>
      </w:r>
      <w:r w:rsidR="004C0261" w:rsidRPr="00D17730">
        <w:rPr>
          <w:rFonts w:ascii="Daytona" w:hAnsi="Daytona"/>
          <w:b/>
          <w:bCs/>
          <w:sz w:val="24"/>
          <w:szCs w:val="24"/>
        </w:rPr>
        <w:t xml:space="preserve"> – 3</w:t>
      </w:r>
      <w:r w:rsidR="004C0261" w:rsidRPr="00D17730">
        <w:rPr>
          <w:rFonts w:ascii="Daytona" w:hAnsi="Daytona"/>
          <w:b/>
          <w:bCs/>
          <w:sz w:val="24"/>
          <w:szCs w:val="24"/>
          <w:vertAlign w:val="superscript"/>
        </w:rPr>
        <w:t>rd</w:t>
      </w:r>
      <w:r w:rsidR="004C0261" w:rsidRPr="00D17730">
        <w:rPr>
          <w:rFonts w:ascii="Daytona" w:hAnsi="Daytona"/>
          <w:b/>
          <w:bCs/>
          <w:sz w:val="24"/>
          <w:szCs w:val="24"/>
        </w:rPr>
        <w:t xml:space="preserve"> Street Gallery Building Conference Room</w:t>
      </w:r>
    </w:p>
    <w:p w14:paraId="77CDDF27" w14:textId="01A8C178" w:rsidR="005867B8" w:rsidRPr="00D17730" w:rsidRDefault="005867B8" w:rsidP="002F36E2">
      <w:pPr>
        <w:jc w:val="center"/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In-person or via zoom – Please call for Invite to Zoom</w:t>
      </w:r>
    </w:p>
    <w:p w14:paraId="7E30FC88" w14:textId="77777777" w:rsidR="001A735A" w:rsidRPr="00D17730" w:rsidRDefault="001A735A" w:rsidP="007A044D">
      <w:pPr>
        <w:jc w:val="center"/>
        <w:rPr>
          <w:rFonts w:ascii="Daytona" w:hAnsi="Daytona"/>
          <w:color w:val="1F497D" w:themeColor="text2"/>
          <w:sz w:val="24"/>
          <w:szCs w:val="24"/>
        </w:rPr>
      </w:pPr>
    </w:p>
    <w:p w14:paraId="0150D511" w14:textId="2289B027" w:rsidR="001A735A" w:rsidRPr="00D17730" w:rsidRDefault="001A735A" w:rsidP="00F660A1">
      <w:pPr>
        <w:jc w:val="center"/>
        <w:rPr>
          <w:rFonts w:ascii="Daytona" w:hAnsi="Daytona"/>
          <w:b/>
          <w:bCs/>
          <w:sz w:val="24"/>
          <w:szCs w:val="24"/>
        </w:rPr>
      </w:pPr>
    </w:p>
    <w:p w14:paraId="52E34183" w14:textId="5F29474B" w:rsidR="00BB4247" w:rsidRPr="00D17730" w:rsidRDefault="00BB4247" w:rsidP="00BB4247">
      <w:p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Call to Order</w:t>
      </w:r>
      <w:r w:rsidR="00086347" w:rsidRPr="00D17730">
        <w:rPr>
          <w:rFonts w:ascii="Daytona" w:hAnsi="Daytona"/>
          <w:b/>
          <w:bCs/>
          <w:sz w:val="24"/>
          <w:szCs w:val="24"/>
        </w:rPr>
        <w:t xml:space="preserve"> </w:t>
      </w:r>
    </w:p>
    <w:p w14:paraId="658F1D6E" w14:textId="3E68F115" w:rsidR="002A58E9" w:rsidRPr="00D17730" w:rsidRDefault="002A58E9" w:rsidP="00BB4247">
      <w:pPr>
        <w:rPr>
          <w:rFonts w:ascii="Daytona" w:hAnsi="Daytona"/>
          <w:b/>
          <w:bCs/>
          <w:sz w:val="24"/>
          <w:szCs w:val="24"/>
        </w:rPr>
      </w:pPr>
    </w:p>
    <w:p w14:paraId="233B911C" w14:textId="4DA0DE7D" w:rsidR="00BB4247" w:rsidRPr="00D17730" w:rsidRDefault="00BB4247" w:rsidP="00BB4247">
      <w:p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Roll Call</w:t>
      </w:r>
    </w:p>
    <w:p w14:paraId="25456272" w14:textId="71DE88A7" w:rsidR="00BB4247" w:rsidRPr="00D17730" w:rsidRDefault="00BB4247" w:rsidP="00BB4247">
      <w:pPr>
        <w:rPr>
          <w:rFonts w:ascii="Daytona" w:hAnsi="Daytona"/>
          <w:b/>
          <w:bCs/>
          <w:sz w:val="24"/>
          <w:szCs w:val="24"/>
        </w:rPr>
      </w:pPr>
    </w:p>
    <w:p w14:paraId="012D5553" w14:textId="3DB8C7FA" w:rsidR="00BB4247" w:rsidRPr="00D17730" w:rsidRDefault="00BB4247" w:rsidP="00BB4247">
      <w:p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Pledge of Allegiance</w:t>
      </w:r>
      <w:r w:rsidR="00086347" w:rsidRPr="00D17730">
        <w:rPr>
          <w:rFonts w:ascii="Daytona" w:hAnsi="Daytona"/>
          <w:b/>
          <w:bCs/>
          <w:sz w:val="24"/>
          <w:szCs w:val="24"/>
        </w:rPr>
        <w:t xml:space="preserve"> </w:t>
      </w:r>
    </w:p>
    <w:p w14:paraId="68776E24" w14:textId="5F92362A" w:rsidR="00BB4247" w:rsidRPr="00D17730" w:rsidRDefault="00CC6B2F" w:rsidP="00CC6B2F">
      <w:pPr>
        <w:tabs>
          <w:tab w:val="left" w:pos="6255"/>
        </w:tabs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ab/>
      </w:r>
    </w:p>
    <w:p w14:paraId="6D80C4B1" w14:textId="74DC96B6" w:rsidR="00BB4247" w:rsidRPr="00D17730" w:rsidRDefault="00BB4247" w:rsidP="00BB4247">
      <w:p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  <w:highlight w:val="yellow"/>
        </w:rPr>
        <w:t xml:space="preserve">Public input </w:t>
      </w:r>
      <w:r w:rsidR="002F36E2" w:rsidRPr="00D17730">
        <w:rPr>
          <w:rFonts w:ascii="Daytona" w:hAnsi="Daytona"/>
          <w:b/>
          <w:bCs/>
          <w:sz w:val="24"/>
          <w:szCs w:val="24"/>
          <w:highlight w:val="yellow"/>
        </w:rPr>
        <w:t xml:space="preserve">for those </w:t>
      </w:r>
      <w:r w:rsidR="002F36E2" w:rsidRPr="00D17730">
        <w:rPr>
          <w:rFonts w:ascii="Daytona" w:hAnsi="Daytona"/>
          <w:b/>
          <w:bCs/>
          <w:sz w:val="24"/>
          <w:szCs w:val="24"/>
          <w:highlight w:val="yellow"/>
          <w:u w:val="single"/>
        </w:rPr>
        <w:t>not</w:t>
      </w:r>
      <w:r w:rsidR="002F36E2" w:rsidRPr="00D17730">
        <w:rPr>
          <w:rFonts w:ascii="Daytona" w:hAnsi="Daytona"/>
          <w:b/>
          <w:bCs/>
          <w:sz w:val="24"/>
          <w:szCs w:val="24"/>
          <w:highlight w:val="yellow"/>
        </w:rPr>
        <w:t xml:space="preserve"> on the </w:t>
      </w:r>
      <w:r w:rsidR="00F3441B" w:rsidRPr="00D17730">
        <w:rPr>
          <w:rFonts w:ascii="Daytona" w:hAnsi="Daytona"/>
          <w:b/>
          <w:bCs/>
          <w:sz w:val="24"/>
          <w:szCs w:val="24"/>
          <w:highlight w:val="yellow"/>
        </w:rPr>
        <w:t>agenda</w:t>
      </w:r>
      <w:r w:rsidR="002F36E2" w:rsidRPr="00D17730">
        <w:rPr>
          <w:rFonts w:ascii="Daytona" w:hAnsi="Daytona"/>
          <w:b/>
          <w:bCs/>
          <w:sz w:val="24"/>
          <w:szCs w:val="24"/>
          <w:highlight w:val="yellow"/>
        </w:rPr>
        <w:t xml:space="preserve"> </w:t>
      </w:r>
      <w:r w:rsidRPr="00D17730">
        <w:rPr>
          <w:rFonts w:ascii="Daytona" w:hAnsi="Daytona"/>
          <w:b/>
          <w:bCs/>
          <w:sz w:val="24"/>
          <w:szCs w:val="24"/>
          <w:highlight w:val="yellow"/>
        </w:rPr>
        <w:t>will be limited to 3 minutes</w:t>
      </w:r>
      <w:r w:rsidR="002F36E2" w:rsidRPr="00D17730">
        <w:rPr>
          <w:rFonts w:ascii="Daytona" w:hAnsi="Daytona"/>
          <w:b/>
          <w:bCs/>
          <w:sz w:val="24"/>
          <w:szCs w:val="24"/>
          <w:highlight w:val="yellow"/>
        </w:rPr>
        <w:t>.</w:t>
      </w:r>
      <w:r w:rsidR="00086347" w:rsidRPr="00D17730">
        <w:rPr>
          <w:rFonts w:ascii="Daytona" w:hAnsi="Daytona"/>
          <w:b/>
          <w:bCs/>
          <w:sz w:val="24"/>
          <w:szCs w:val="24"/>
        </w:rPr>
        <w:t xml:space="preserve"> </w:t>
      </w:r>
    </w:p>
    <w:p w14:paraId="49B7E194" w14:textId="77777777" w:rsidR="006A1550" w:rsidRPr="00D17730" w:rsidRDefault="006A1550" w:rsidP="00BB4247">
      <w:pPr>
        <w:rPr>
          <w:rFonts w:ascii="Daytona" w:hAnsi="Daytona"/>
          <w:b/>
          <w:bCs/>
          <w:sz w:val="24"/>
          <w:szCs w:val="24"/>
        </w:rPr>
      </w:pPr>
    </w:p>
    <w:p w14:paraId="292559D9" w14:textId="473D5748" w:rsidR="006A1550" w:rsidRPr="00D17730" w:rsidRDefault="006A1550" w:rsidP="006A1550">
      <w:pPr>
        <w:pStyle w:val="ListParagraph"/>
        <w:numPr>
          <w:ilvl w:val="0"/>
          <w:numId w:val="15"/>
        </w:num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 xml:space="preserve">Introduction – Connie Thompson </w:t>
      </w:r>
    </w:p>
    <w:p w14:paraId="2B78FFC6" w14:textId="77777777" w:rsidR="00E031D9" w:rsidRPr="00D17730" w:rsidRDefault="00E031D9" w:rsidP="00BB4247">
      <w:pPr>
        <w:rPr>
          <w:rFonts w:ascii="Daytona" w:hAnsi="Daytona"/>
          <w:b/>
          <w:bCs/>
          <w:sz w:val="24"/>
          <w:szCs w:val="24"/>
        </w:rPr>
      </w:pPr>
    </w:p>
    <w:p w14:paraId="7BD841B3" w14:textId="1020C22E" w:rsidR="00E031D9" w:rsidRPr="00D17730" w:rsidRDefault="00E031D9" w:rsidP="00E031D9">
      <w:pPr>
        <w:pStyle w:val="ListParagraph"/>
        <w:numPr>
          <w:ilvl w:val="0"/>
          <w:numId w:val="15"/>
        </w:num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Review Personnel Manual regarding annual evaluations of District Manager and Assistant District Manager</w:t>
      </w:r>
    </w:p>
    <w:p w14:paraId="54EEEC39" w14:textId="77777777" w:rsidR="00E031D9" w:rsidRPr="00D17730" w:rsidRDefault="00E031D9" w:rsidP="00E031D9">
      <w:pPr>
        <w:pStyle w:val="ListParagraph"/>
        <w:rPr>
          <w:rFonts w:ascii="Daytona" w:hAnsi="Daytona"/>
          <w:b/>
          <w:bCs/>
          <w:sz w:val="24"/>
          <w:szCs w:val="24"/>
        </w:rPr>
      </w:pPr>
    </w:p>
    <w:p w14:paraId="1D14749A" w14:textId="5DC92B4E" w:rsidR="00E031D9" w:rsidRPr="00D17730" w:rsidRDefault="00E031D9" w:rsidP="00E031D9">
      <w:pPr>
        <w:pStyle w:val="ListParagraph"/>
        <w:numPr>
          <w:ilvl w:val="0"/>
          <w:numId w:val="15"/>
        </w:num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Review Job Descriptions of District Manager and Assistant District Manager</w:t>
      </w:r>
    </w:p>
    <w:p w14:paraId="3E9F3C87" w14:textId="77777777" w:rsidR="00E031D9" w:rsidRPr="00D17730" w:rsidRDefault="00E031D9" w:rsidP="00E031D9">
      <w:pPr>
        <w:pStyle w:val="ListParagraph"/>
        <w:rPr>
          <w:rFonts w:ascii="Daytona" w:hAnsi="Daytona"/>
          <w:b/>
          <w:bCs/>
          <w:sz w:val="24"/>
          <w:szCs w:val="24"/>
        </w:rPr>
      </w:pPr>
    </w:p>
    <w:p w14:paraId="1F25B1BA" w14:textId="0888A753" w:rsidR="00E031D9" w:rsidRPr="00D17730" w:rsidRDefault="00E031D9" w:rsidP="00E031D9">
      <w:pPr>
        <w:pStyle w:val="ListParagraph"/>
        <w:numPr>
          <w:ilvl w:val="0"/>
          <w:numId w:val="15"/>
        </w:num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Evaluation procedures</w:t>
      </w:r>
    </w:p>
    <w:p w14:paraId="439CB4B1" w14:textId="77777777" w:rsidR="00E031D9" w:rsidRPr="00D17730" w:rsidRDefault="00E031D9" w:rsidP="00E031D9">
      <w:pPr>
        <w:pStyle w:val="ListParagraph"/>
        <w:rPr>
          <w:rFonts w:ascii="Daytona" w:hAnsi="Daytona"/>
          <w:b/>
          <w:bCs/>
          <w:sz w:val="24"/>
          <w:szCs w:val="24"/>
        </w:rPr>
      </w:pPr>
    </w:p>
    <w:p w14:paraId="65DBFD99" w14:textId="4FB879E9" w:rsidR="00E031D9" w:rsidRPr="00D17730" w:rsidRDefault="00E031D9" w:rsidP="00E031D9">
      <w:pPr>
        <w:pStyle w:val="ListParagraph"/>
        <w:numPr>
          <w:ilvl w:val="0"/>
          <w:numId w:val="15"/>
        </w:num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>Review Committee</w:t>
      </w:r>
    </w:p>
    <w:p w14:paraId="18447FFB" w14:textId="77777777" w:rsidR="00E031D9" w:rsidRPr="00D17730" w:rsidRDefault="00E031D9" w:rsidP="00E031D9">
      <w:pPr>
        <w:pStyle w:val="ListParagraph"/>
        <w:rPr>
          <w:rFonts w:ascii="Daytona" w:hAnsi="Daytona"/>
          <w:b/>
          <w:bCs/>
          <w:sz w:val="24"/>
          <w:szCs w:val="24"/>
        </w:rPr>
      </w:pPr>
    </w:p>
    <w:p w14:paraId="220E439C" w14:textId="6BEA7EB5" w:rsidR="00E031D9" w:rsidRPr="00D17730" w:rsidRDefault="00E031D9" w:rsidP="00E031D9">
      <w:pPr>
        <w:pStyle w:val="ListParagraph"/>
        <w:numPr>
          <w:ilvl w:val="0"/>
          <w:numId w:val="15"/>
        </w:numPr>
        <w:rPr>
          <w:rFonts w:ascii="Daytona" w:hAnsi="Daytona"/>
          <w:b/>
          <w:bCs/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 xml:space="preserve">Discussion </w:t>
      </w:r>
    </w:p>
    <w:p w14:paraId="0829C514" w14:textId="77777777" w:rsidR="00E031D9" w:rsidRPr="00E031D9" w:rsidRDefault="00E031D9" w:rsidP="00E031D9">
      <w:pPr>
        <w:rPr>
          <w:rFonts w:ascii="Daytona" w:hAnsi="Daytona"/>
          <w:b/>
          <w:bCs/>
          <w:sz w:val="18"/>
          <w:szCs w:val="18"/>
        </w:rPr>
      </w:pPr>
    </w:p>
    <w:p w14:paraId="02047C94" w14:textId="77777777" w:rsidR="00E031D9" w:rsidRPr="00E031D9" w:rsidRDefault="00E031D9" w:rsidP="00E031D9">
      <w:pPr>
        <w:pStyle w:val="ListParagraph"/>
        <w:rPr>
          <w:rFonts w:ascii="Daytona" w:hAnsi="Daytona"/>
          <w:b/>
          <w:bCs/>
          <w:sz w:val="18"/>
          <w:szCs w:val="18"/>
        </w:rPr>
      </w:pPr>
    </w:p>
    <w:p w14:paraId="089E1BC7" w14:textId="01D28D79" w:rsidR="00E5665B" w:rsidRDefault="00DA230F" w:rsidP="00B46957">
      <w:pPr>
        <w:ind w:left="2880" w:firstLine="720"/>
        <w:rPr>
          <w:rFonts w:ascii="Daytona" w:hAnsi="Daytona"/>
          <w:b/>
          <w:bCs/>
          <w:sz w:val="18"/>
          <w:szCs w:val="18"/>
        </w:rPr>
      </w:pPr>
      <w:r w:rsidRPr="000B0858">
        <w:rPr>
          <w:rFonts w:ascii="Daytona" w:hAnsi="Daytona"/>
          <w:b/>
          <w:bCs/>
          <w:sz w:val="18"/>
          <w:szCs w:val="18"/>
        </w:rPr>
        <w:t xml:space="preserve">                 </w:t>
      </w:r>
    </w:p>
    <w:p w14:paraId="6BE2E172" w14:textId="77777777" w:rsidR="00E5665B" w:rsidRDefault="00E5665B" w:rsidP="00B46957">
      <w:pPr>
        <w:ind w:left="2880" w:firstLine="720"/>
        <w:rPr>
          <w:rFonts w:ascii="Daytona" w:hAnsi="Daytona"/>
          <w:b/>
          <w:bCs/>
          <w:sz w:val="18"/>
          <w:szCs w:val="18"/>
        </w:rPr>
      </w:pPr>
    </w:p>
    <w:p w14:paraId="0490D6AA" w14:textId="349C512C" w:rsidR="00BB4247" w:rsidRPr="00D17730" w:rsidRDefault="00DA230F" w:rsidP="00B46957">
      <w:pPr>
        <w:ind w:left="2880" w:firstLine="720"/>
        <w:rPr>
          <w:sz w:val="24"/>
          <w:szCs w:val="24"/>
        </w:rPr>
      </w:pPr>
      <w:r w:rsidRPr="00D17730">
        <w:rPr>
          <w:rFonts w:ascii="Daytona" w:hAnsi="Daytona"/>
          <w:b/>
          <w:bCs/>
          <w:sz w:val="24"/>
          <w:szCs w:val="24"/>
        </w:rPr>
        <w:t xml:space="preserve">  </w:t>
      </w:r>
      <w:r w:rsidR="008B0A5A" w:rsidRPr="00D17730">
        <w:rPr>
          <w:rFonts w:ascii="Daytona" w:hAnsi="Daytona"/>
          <w:b/>
          <w:bCs/>
          <w:sz w:val="24"/>
          <w:szCs w:val="24"/>
        </w:rPr>
        <w:t xml:space="preserve">Adjourn </w:t>
      </w:r>
    </w:p>
    <w:sectPr w:rsidR="00BB4247" w:rsidRPr="00D17730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D17730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D17730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D17730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D24C0"/>
    <w:multiLevelType w:val="hybridMultilevel"/>
    <w:tmpl w:val="BD14394C"/>
    <w:lvl w:ilvl="0" w:tplc="EB76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8B2"/>
    <w:multiLevelType w:val="hybridMultilevel"/>
    <w:tmpl w:val="6D78108C"/>
    <w:lvl w:ilvl="0" w:tplc="36525B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6134"/>
    <w:multiLevelType w:val="hybridMultilevel"/>
    <w:tmpl w:val="74926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838"/>
    <w:multiLevelType w:val="hybridMultilevel"/>
    <w:tmpl w:val="23EC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15B"/>
    <w:multiLevelType w:val="hybridMultilevel"/>
    <w:tmpl w:val="4E2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E6657"/>
    <w:multiLevelType w:val="hybridMultilevel"/>
    <w:tmpl w:val="42A0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5"/>
  </w:num>
  <w:num w:numId="2" w16cid:durableId="195240003">
    <w:abstractNumId w:val="13"/>
  </w:num>
  <w:num w:numId="3" w16cid:durableId="1836533326">
    <w:abstractNumId w:val="3"/>
  </w:num>
  <w:num w:numId="4" w16cid:durableId="2119716032">
    <w:abstractNumId w:val="14"/>
  </w:num>
  <w:num w:numId="5" w16cid:durableId="193232851">
    <w:abstractNumId w:val="1"/>
  </w:num>
  <w:num w:numId="6" w16cid:durableId="1800805423">
    <w:abstractNumId w:val="10"/>
  </w:num>
  <w:num w:numId="7" w16cid:durableId="1297880178">
    <w:abstractNumId w:val="6"/>
  </w:num>
  <w:num w:numId="8" w16cid:durableId="121000629">
    <w:abstractNumId w:val="11"/>
  </w:num>
  <w:num w:numId="9" w16cid:durableId="2075658430">
    <w:abstractNumId w:val="9"/>
  </w:num>
  <w:num w:numId="10" w16cid:durableId="1908032106">
    <w:abstractNumId w:val="8"/>
  </w:num>
  <w:num w:numId="11" w16cid:durableId="1839344832">
    <w:abstractNumId w:val="0"/>
  </w:num>
  <w:num w:numId="12" w16cid:durableId="1914732539">
    <w:abstractNumId w:val="2"/>
  </w:num>
  <w:num w:numId="13" w16cid:durableId="1545798993">
    <w:abstractNumId w:val="12"/>
  </w:num>
  <w:num w:numId="14" w16cid:durableId="562445553">
    <w:abstractNumId w:val="4"/>
  </w:num>
  <w:num w:numId="15" w16cid:durableId="41212276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82452"/>
    <w:rsid w:val="00086347"/>
    <w:rsid w:val="000904D1"/>
    <w:rsid w:val="000A7911"/>
    <w:rsid w:val="000B0858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3329D"/>
    <w:rsid w:val="0016235F"/>
    <w:rsid w:val="00165951"/>
    <w:rsid w:val="00172708"/>
    <w:rsid w:val="001727CA"/>
    <w:rsid w:val="00182C36"/>
    <w:rsid w:val="001A735A"/>
    <w:rsid w:val="001A78B0"/>
    <w:rsid w:val="001C71F1"/>
    <w:rsid w:val="001E38DE"/>
    <w:rsid w:val="001F5736"/>
    <w:rsid w:val="0020619C"/>
    <w:rsid w:val="002202E8"/>
    <w:rsid w:val="0022423D"/>
    <w:rsid w:val="00226AFF"/>
    <w:rsid w:val="00241352"/>
    <w:rsid w:val="0026331A"/>
    <w:rsid w:val="002876C5"/>
    <w:rsid w:val="0028776C"/>
    <w:rsid w:val="002968B8"/>
    <w:rsid w:val="002A490C"/>
    <w:rsid w:val="002A58E9"/>
    <w:rsid w:val="002B5C6D"/>
    <w:rsid w:val="002B7F53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425C5"/>
    <w:rsid w:val="0044388E"/>
    <w:rsid w:val="00447E33"/>
    <w:rsid w:val="00476F25"/>
    <w:rsid w:val="00484B08"/>
    <w:rsid w:val="00491390"/>
    <w:rsid w:val="004975C5"/>
    <w:rsid w:val="004A7CD3"/>
    <w:rsid w:val="004B0ED8"/>
    <w:rsid w:val="004C0261"/>
    <w:rsid w:val="004C1DDB"/>
    <w:rsid w:val="004C7F50"/>
    <w:rsid w:val="004E75CA"/>
    <w:rsid w:val="0050332D"/>
    <w:rsid w:val="00524141"/>
    <w:rsid w:val="005333C0"/>
    <w:rsid w:val="005416A2"/>
    <w:rsid w:val="0055313A"/>
    <w:rsid w:val="0055663F"/>
    <w:rsid w:val="005662ED"/>
    <w:rsid w:val="005673B8"/>
    <w:rsid w:val="00572956"/>
    <w:rsid w:val="005867B8"/>
    <w:rsid w:val="005A7886"/>
    <w:rsid w:val="005B370E"/>
    <w:rsid w:val="005C2A22"/>
    <w:rsid w:val="005D1617"/>
    <w:rsid w:val="005D3CC4"/>
    <w:rsid w:val="005F1BB1"/>
    <w:rsid w:val="00621FA7"/>
    <w:rsid w:val="00633028"/>
    <w:rsid w:val="006341BF"/>
    <w:rsid w:val="00642F59"/>
    <w:rsid w:val="00650CB3"/>
    <w:rsid w:val="00651AE4"/>
    <w:rsid w:val="00664613"/>
    <w:rsid w:val="00676A10"/>
    <w:rsid w:val="00680E9F"/>
    <w:rsid w:val="00685007"/>
    <w:rsid w:val="00685A63"/>
    <w:rsid w:val="00695E4F"/>
    <w:rsid w:val="006A1550"/>
    <w:rsid w:val="006A5301"/>
    <w:rsid w:val="006A7F08"/>
    <w:rsid w:val="006C6591"/>
    <w:rsid w:val="006C74E1"/>
    <w:rsid w:val="006D1A11"/>
    <w:rsid w:val="00702EC5"/>
    <w:rsid w:val="00724EB9"/>
    <w:rsid w:val="00726EF6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33143"/>
    <w:rsid w:val="00897009"/>
    <w:rsid w:val="008A119A"/>
    <w:rsid w:val="008A186B"/>
    <w:rsid w:val="008A3D17"/>
    <w:rsid w:val="008A5438"/>
    <w:rsid w:val="008B0A5A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2776C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94BF4"/>
    <w:rsid w:val="00CB0307"/>
    <w:rsid w:val="00CB40ED"/>
    <w:rsid w:val="00CC6B2F"/>
    <w:rsid w:val="00CE6411"/>
    <w:rsid w:val="00CF1FED"/>
    <w:rsid w:val="00CF79FD"/>
    <w:rsid w:val="00D17730"/>
    <w:rsid w:val="00D20357"/>
    <w:rsid w:val="00D4674E"/>
    <w:rsid w:val="00D63456"/>
    <w:rsid w:val="00D669A3"/>
    <w:rsid w:val="00D95E8D"/>
    <w:rsid w:val="00DA0004"/>
    <w:rsid w:val="00DA1CFD"/>
    <w:rsid w:val="00DA230F"/>
    <w:rsid w:val="00DB0282"/>
    <w:rsid w:val="00DB5FC2"/>
    <w:rsid w:val="00DC4353"/>
    <w:rsid w:val="00DD0608"/>
    <w:rsid w:val="00DD30ED"/>
    <w:rsid w:val="00DD7D21"/>
    <w:rsid w:val="00DE5630"/>
    <w:rsid w:val="00DF2AD9"/>
    <w:rsid w:val="00E031D9"/>
    <w:rsid w:val="00E03CE6"/>
    <w:rsid w:val="00E04CFD"/>
    <w:rsid w:val="00E13244"/>
    <w:rsid w:val="00E14046"/>
    <w:rsid w:val="00E32E2E"/>
    <w:rsid w:val="00E55D45"/>
    <w:rsid w:val="00E5665B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C6546"/>
    <w:rsid w:val="00ED0EC2"/>
    <w:rsid w:val="00EF4547"/>
    <w:rsid w:val="00F06C9A"/>
    <w:rsid w:val="00F31807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1822"/>
    <w:rsid w:val="00F62680"/>
    <w:rsid w:val="00F660A1"/>
    <w:rsid w:val="00F748F4"/>
    <w:rsid w:val="00F818D0"/>
    <w:rsid w:val="00F819CE"/>
    <w:rsid w:val="00F85EEE"/>
    <w:rsid w:val="00F90DC8"/>
    <w:rsid w:val="00FA18D9"/>
    <w:rsid w:val="00FA460E"/>
    <w:rsid w:val="00FA5B2D"/>
    <w:rsid w:val="00FA607E"/>
    <w:rsid w:val="00FB3F75"/>
    <w:rsid w:val="00FB6B67"/>
    <w:rsid w:val="00FD6693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20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4</cp:revision>
  <cp:lastPrinted>2023-12-18T21:12:00Z</cp:lastPrinted>
  <dcterms:created xsi:type="dcterms:W3CDTF">2024-02-05T22:44:00Z</dcterms:created>
  <dcterms:modified xsi:type="dcterms:W3CDTF">2024-02-07T20:59:00Z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